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E5" w:rsidRDefault="00CA3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F15E5" w:rsidRDefault="00CA37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691C8D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Б</w:t>
            </w:r>
            <w:r w:rsidR="00CA3702" w:rsidRPr="00691C8D">
              <w:rPr>
                <w:sz w:val="24"/>
                <w:szCs w:val="24"/>
              </w:rPr>
              <w:t>изнес-информатики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Бизнес-информатика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691C8D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691C8D" w:rsidRPr="00691C8D">
        <w:tc>
          <w:tcPr>
            <w:tcW w:w="3261" w:type="dxa"/>
            <w:vMerge w:val="restart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691C8D">
            <w:pPr>
              <w:rPr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691C8D" w:rsidRPr="00691C8D">
        <w:tc>
          <w:tcPr>
            <w:tcW w:w="3261" w:type="dxa"/>
            <w:vMerge/>
            <w:shd w:val="clear" w:color="auto" w:fill="E7E6E6" w:themeFill="background2"/>
          </w:tcPr>
          <w:p w:rsidR="00AF15E5" w:rsidRPr="00691C8D" w:rsidRDefault="00AF15E5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дискретно 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выездная/стационарная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15 </w:t>
            </w:r>
            <w:proofErr w:type="spellStart"/>
            <w:r w:rsidRPr="00691C8D">
              <w:rPr>
                <w:sz w:val="24"/>
                <w:szCs w:val="24"/>
              </w:rPr>
              <w:t>з.е</w:t>
            </w:r>
            <w:proofErr w:type="spellEnd"/>
            <w:r w:rsidRPr="00691C8D">
              <w:rPr>
                <w:sz w:val="24"/>
                <w:szCs w:val="24"/>
              </w:rPr>
              <w:t xml:space="preserve">. </w:t>
            </w: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зачет (с оценкой)</w:t>
            </w:r>
          </w:p>
          <w:p w:rsidR="00AF15E5" w:rsidRPr="00691C8D" w:rsidRDefault="00AF15E5">
            <w:pPr>
              <w:rPr>
                <w:sz w:val="24"/>
                <w:szCs w:val="24"/>
              </w:rPr>
            </w:pPr>
          </w:p>
        </w:tc>
      </w:tr>
      <w:tr w:rsidR="00691C8D" w:rsidRPr="00691C8D">
        <w:tc>
          <w:tcPr>
            <w:tcW w:w="3261" w:type="dxa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блок 2</w:t>
            </w:r>
          </w:p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вариативная часть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  <w:vAlign w:val="center"/>
          </w:tcPr>
          <w:p w:rsidR="00AF15E5" w:rsidRPr="00691C8D" w:rsidRDefault="00CA3702" w:rsidP="00DC0C4A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  <w:r w:rsidR="00DC0C4A" w:rsidRPr="00691C8D">
              <w:rPr>
                <w:sz w:val="24"/>
                <w:szCs w:val="24"/>
              </w:rPr>
              <w:t xml:space="preserve"> в сфере анализа алгоритмов и технологий обработки больших данных в корпоративных информационных системах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  <w:vAlign w:val="center"/>
          </w:tcPr>
          <w:p w:rsidR="00AF15E5" w:rsidRPr="00691C8D" w:rsidRDefault="00CA3702">
            <w:pPr>
              <w:keepNext/>
              <w:keepLines/>
              <w:ind w:firstLine="34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691C8D" w:rsidRPr="00691C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  <w:highlight w:val="white"/>
              </w:rPr>
              <w:t>способность применять методы системного анализа и моделирования для анализа, архитектуры предприятий ПК-3</w:t>
            </w:r>
          </w:p>
        </w:tc>
      </w:tr>
      <w:tr w:rsidR="00691C8D" w:rsidRPr="00691C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способностью проводить исследования и поиск новых моделей и методов совершенствования архитектуры предприятия ПК-10</w:t>
            </w:r>
          </w:p>
        </w:tc>
      </w:tr>
      <w:tr w:rsidR="00691C8D" w:rsidRPr="00691C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способностью проводить поиск и анализ инноваций в экономике, управлении и ИКТ ПК-11</w:t>
            </w:r>
          </w:p>
        </w:tc>
      </w:tr>
      <w:tr w:rsidR="00691C8D" w:rsidRPr="00691C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способностью проводить научные исследования для выработки стратегических решений в области ИКТ ПК-12</w:t>
            </w:r>
          </w:p>
        </w:tc>
      </w:tr>
      <w:tr w:rsidR="00691C8D" w:rsidRPr="00691C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способностью организовывать самостоятельную и коллективную научно-исследовательскую работу ПК-13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FFFFFF" w:themeFill="background1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FFFFFF" w:themeFill="background1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FFFFFF" w:themeFill="background1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FFFFFF" w:themeFill="background1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FFFFFF" w:themeFill="background1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Отчет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Основная литература</w:t>
            </w:r>
          </w:p>
          <w:p w:rsidR="00DC0C4A" w:rsidRPr="00691C8D" w:rsidRDefault="00DC0C4A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691C8D">
              <w:t>Григорьев, А. А. Методы и алгоритмы обработки данных [Электронный ресурс</w:t>
            </w:r>
            <w:proofErr w:type="gramStart"/>
            <w:r w:rsidRPr="00691C8D">
              <w:t>] :</w:t>
            </w:r>
            <w:proofErr w:type="gramEnd"/>
            <w:r w:rsidRPr="00691C8D"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</w:t>
            </w:r>
            <w:proofErr w:type="gramStart"/>
            <w:r w:rsidRPr="00691C8D">
              <w:t>Москва :</w:t>
            </w:r>
            <w:proofErr w:type="gramEnd"/>
            <w:r w:rsidRPr="00691C8D">
              <w:t xml:space="preserve"> ИНФРА-М, 2018. - 256 с. </w:t>
            </w:r>
            <w:hyperlink r:id="rId6" w:tgtFrame="_blank" w:tooltip="читать полный текст" w:history="1">
              <w:r w:rsidRPr="00691C8D">
                <w:rPr>
                  <w:rStyle w:val="-"/>
                  <w:rFonts w:eastAsia="Arial Unicode MS"/>
                  <w:iCs/>
                  <w:color w:val="auto"/>
                </w:rPr>
                <w:t>http://znanium.com/go.php?id=9227</w:t>
              </w:r>
              <w:r w:rsidRPr="00691C8D">
                <w:rPr>
                  <w:rStyle w:val="-"/>
                  <w:iCs/>
                  <w:color w:val="auto"/>
                </w:rPr>
                <w:t>3</w:t>
              </w:r>
              <w:r w:rsidRPr="00691C8D">
                <w:rPr>
                  <w:rStyle w:val="-"/>
                  <w:rFonts w:eastAsia="Arial Unicode MS"/>
                  <w:iCs/>
                  <w:color w:val="auto"/>
                </w:rPr>
                <w:t>6</w:t>
              </w:r>
            </w:hyperlink>
          </w:p>
          <w:p w:rsidR="00DC0C4A" w:rsidRPr="00691C8D" w:rsidRDefault="00DC0C4A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rFonts w:eastAsia="Arial Unicode MS"/>
                <w:iCs/>
                <w:color w:val="auto"/>
              </w:rPr>
            </w:pPr>
            <w:proofErr w:type="spellStart"/>
            <w:r w:rsidRPr="00691C8D">
              <w:t>Дадян</w:t>
            </w:r>
            <w:proofErr w:type="spellEnd"/>
            <w:r w:rsidRPr="00691C8D">
              <w:t>, Э. Г. Методы, модели, средства хранения и обработки данных. [Электронный ресурс</w:t>
            </w:r>
            <w:proofErr w:type="gramStart"/>
            <w:r w:rsidRPr="00691C8D">
              <w:t>] :</w:t>
            </w:r>
            <w:proofErr w:type="gramEnd"/>
            <w:r w:rsidRPr="00691C8D">
              <w:t xml:space="preserve"> учебник / Э. Г. </w:t>
            </w:r>
            <w:proofErr w:type="spellStart"/>
            <w:r w:rsidRPr="00691C8D">
              <w:t>Дадян</w:t>
            </w:r>
            <w:proofErr w:type="spellEnd"/>
            <w:r w:rsidRPr="00691C8D">
              <w:t xml:space="preserve">, Ю. А. Зеленков ; Финансовый ун-т при Правительстве Рос. Федерации. - </w:t>
            </w:r>
            <w:proofErr w:type="gramStart"/>
            <w:r w:rsidRPr="00691C8D">
              <w:t>Москва :</w:t>
            </w:r>
            <w:proofErr w:type="gramEnd"/>
            <w:r w:rsidRPr="00691C8D">
              <w:t xml:space="preserve"> Вузовский учебник: ИНФРА-М, 2017. - 168 с</w:t>
            </w:r>
            <w:r w:rsidRPr="00691C8D">
              <w:rPr>
                <w:rStyle w:val="-"/>
                <w:rFonts w:eastAsia="Arial Unicode MS"/>
                <w:iCs/>
                <w:color w:val="auto"/>
              </w:rPr>
              <w:t>. </w:t>
            </w:r>
            <w:hyperlink r:id="rId7" w:tgtFrame="_blank" w:tooltip="читать полный текст" w:history="1">
              <w:r w:rsidRPr="00691C8D">
                <w:rPr>
                  <w:rStyle w:val="-"/>
                  <w:rFonts w:eastAsia="Arial Unicode MS"/>
                  <w:iCs/>
                  <w:color w:val="auto"/>
                </w:rPr>
                <w:t>http://znanium.com/go.php?id=543943</w:t>
              </w:r>
            </w:hyperlink>
          </w:p>
          <w:p w:rsidR="00AF15E5" w:rsidRPr="00691C8D" w:rsidRDefault="00CA3702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691C8D">
              <w:rPr>
                <w:rStyle w:val="-"/>
                <w:color w:val="auto"/>
                <w:u w:val="none"/>
              </w:rPr>
              <w:t>Карминский</w:t>
            </w:r>
            <w:proofErr w:type="spellEnd"/>
            <w:r w:rsidRPr="00691C8D">
              <w:rPr>
                <w:rStyle w:val="-"/>
                <w:color w:val="auto"/>
                <w:u w:val="none"/>
              </w:rPr>
              <w:t>, А. М. Применение информационных систем в экономике [Электронный ресурс</w:t>
            </w:r>
            <w:proofErr w:type="gramStart"/>
            <w:r w:rsidRPr="00691C8D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691C8D">
              <w:rPr>
                <w:rStyle w:val="-"/>
                <w:color w:val="auto"/>
                <w:u w:val="none"/>
              </w:rPr>
              <w:t xml:space="preserve"> учебное пособие по дисциплине специальности «Менеджмент организации» / А. М. </w:t>
            </w:r>
            <w:proofErr w:type="spellStart"/>
            <w:r w:rsidRPr="00691C8D">
              <w:rPr>
                <w:rStyle w:val="-"/>
                <w:color w:val="auto"/>
                <w:u w:val="none"/>
              </w:rPr>
              <w:t>Карминский</w:t>
            </w:r>
            <w:proofErr w:type="spellEnd"/>
            <w:r w:rsidRPr="00691C8D">
              <w:rPr>
                <w:rStyle w:val="-"/>
                <w:color w:val="auto"/>
                <w:u w:val="none"/>
              </w:rPr>
              <w:t xml:space="preserve">, Б. В. Черников. - Изд. 2-е, </w:t>
            </w:r>
            <w:proofErr w:type="spellStart"/>
            <w:r w:rsidRPr="00691C8D"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 w:rsidRPr="00691C8D"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 w:rsidRPr="00691C8D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691C8D">
              <w:rPr>
                <w:rStyle w:val="-"/>
                <w:color w:val="auto"/>
                <w:u w:val="none"/>
              </w:rPr>
              <w:t xml:space="preserve"> ФОРУМ: ИНФРА-М, 2012. - 320 с.</w:t>
            </w:r>
            <w:r w:rsidRPr="00691C8D">
              <w:rPr>
                <w:rStyle w:val="-"/>
                <w:iCs/>
                <w:color w:val="auto"/>
              </w:rPr>
              <w:t xml:space="preserve"> </w:t>
            </w:r>
            <w:hyperlink r:id="rId8">
              <w:r w:rsidRPr="00691C8D">
                <w:rPr>
                  <w:rStyle w:val="-"/>
                  <w:iCs/>
                  <w:color w:val="auto"/>
                </w:rPr>
                <w:t>http://znanium.com/go.php?id=251051</w:t>
              </w:r>
            </w:hyperlink>
            <w:r w:rsidRPr="00691C8D">
              <w:rPr>
                <w:rStyle w:val="-"/>
                <w:iCs/>
                <w:color w:val="auto"/>
              </w:rPr>
              <w:t xml:space="preserve"> 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15E5" w:rsidRPr="00691C8D" w:rsidRDefault="00CA3702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691C8D">
              <w:t>Олейник, А. И. ИТ-инфраструктура [Текст</w:t>
            </w:r>
            <w:proofErr w:type="gramStart"/>
            <w:r w:rsidRPr="00691C8D">
              <w:t>] :</w:t>
            </w:r>
            <w:proofErr w:type="gramEnd"/>
            <w:r w:rsidRPr="00691C8D">
              <w:t xml:space="preserve"> учебно-методическое пособие / А. И. Олейник, А. В. </w:t>
            </w:r>
            <w:proofErr w:type="spellStart"/>
            <w:r w:rsidRPr="00691C8D">
              <w:t>Сизов</w:t>
            </w:r>
            <w:proofErr w:type="spellEnd"/>
            <w:r w:rsidRPr="00691C8D">
              <w:t xml:space="preserve"> ; </w:t>
            </w:r>
            <w:proofErr w:type="spellStart"/>
            <w:r w:rsidRPr="00691C8D">
              <w:t>Высш</w:t>
            </w:r>
            <w:proofErr w:type="spellEnd"/>
            <w:r w:rsidRPr="00691C8D">
              <w:t xml:space="preserve">. </w:t>
            </w:r>
            <w:proofErr w:type="spellStart"/>
            <w:r w:rsidRPr="00691C8D">
              <w:t>шк</w:t>
            </w:r>
            <w:proofErr w:type="spellEnd"/>
            <w:r w:rsidRPr="00691C8D">
              <w:t xml:space="preserve">. экономики - Нац. </w:t>
            </w:r>
            <w:proofErr w:type="spellStart"/>
            <w:r w:rsidRPr="00691C8D">
              <w:t>исслед</w:t>
            </w:r>
            <w:proofErr w:type="spellEnd"/>
            <w:r w:rsidRPr="00691C8D">
              <w:t>. ун-т. - Москва : Издательский дом Высшей школы экономики, 2012. - 134 с. 5экз.</w:t>
            </w:r>
          </w:p>
          <w:p w:rsidR="00AF15E5" w:rsidRPr="00691C8D" w:rsidRDefault="00CA3702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691C8D">
              <w:rPr>
                <w:kern w:val="2"/>
              </w:rPr>
              <w:lastRenderedPageBreak/>
              <w:t>Паклин, Н. Б. Бизнес-аналитика: от данных к знаниям [Текст</w:t>
            </w:r>
            <w:proofErr w:type="gramStart"/>
            <w:r w:rsidRPr="00691C8D">
              <w:rPr>
                <w:kern w:val="2"/>
              </w:rPr>
              <w:t>] :</w:t>
            </w:r>
            <w:proofErr w:type="gramEnd"/>
            <w:r w:rsidRPr="00691C8D">
              <w:rPr>
                <w:kern w:val="2"/>
              </w:rPr>
              <w:t xml:space="preserve"> учебное пособие / Н. Паклин, В. Орешков. - 2-е изд., </w:t>
            </w:r>
            <w:proofErr w:type="spellStart"/>
            <w:r w:rsidRPr="00691C8D">
              <w:rPr>
                <w:kern w:val="2"/>
              </w:rPr>
              <w:t>испр</w:t>
            </w:r>
            <w:proofErr w:type="spellEnd"/>
            <w:r w:rsidRPr="00691C8D">
              <w:rPr>
                <w:kern w:val="2"/>
              </w:rPr>
              <w:t>. - Санкт-Петербург [и др.</w:t>
            </w:r>
            <w:proofErr w:type="gramStart"/>
            <w:r w:rsidRPr="00691C8D">
              <w:rPr>
                <w:kern w:val="2"/>
              </w:rPr>
              <w:t>] :</w:t>
            </w:r>
            <w:proofErr w:type="gramEnd"/>
            <w:r w:rsidRPr="00691C8D">
              <w:rPr>
                <w:kern w:val="2"/>
              </w:rPr>
              <w:t xml:space="preserve"> Питер, 2013. - 701 с. 7экз.</w:t>
            </w:r>
          </w:p>
          <w:p w:rsidR="00AF15E5" w:rsidRPr="00691C8D" w:rsidRDefault="00CA3702" w:rsidP="00691C8D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691C8D">
              <w:rPr>
                <w:rStyle w:val="-"/>
                <w:color w:val="auto"/>
                <w:u w:val="none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691C8D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691C8D">
              <w:rPr>
                <w:rStyle w:val="-"/>
                <w:color w:val="auto"/>
                <w:u w:val="none"/>
              </w:rPr>
              <w:t xml:space="preserve"> учебное пособие / Т. Б. Минина, И. Д. </w:t>
            </w:r>
            <w:proofErr w:type="spellStart"/>
            <w:r w:rsidRPr="00691C8D">
              <w:rPr>
                <w:rStyle w:val="-"/>
                <w:color w:val="auto"/>
                <w:u w:val="none"/>
              </w:rPr>
              <w:t>Возмилов</w:t>
            </w:r>
            <w:proofErr w:type="spellEnd"/>
            <w:r w:rsidRPr="00691C8D">
              <w:rPr>
                <w:rStyle w:val="-"/>
                <w:color w:val="auto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691C8D">
              <w:rPr>
                <w:rStyle w:val="-"/>
                <w:color w:val="auto"/>
                <w:u w:val="none"/>
              </w:rPr>
              <w:t>экон</w:t>
            </w:r>
            <w:proofErr w:type="spellEnd"/>
            <w:r w:rsidRPr="00691C8D">
              <w:rPr>
                <w:rStyle w:val="-"/>
                <w:color w:val="auto"/>
                <w:u w:val="none"/>
              </w:rPr>
              <w:t xml:space="preserve">. ун-т. - </w:t>
            </w:r>
            <w:proofErr w:type="gramStart"/>
            <w:r w:rsidRPr="00691C8D">
              <w:rPr>
                <w:rStyle w:val="-"/>
                <w:color w:val="auto"/>
                <w:u w:val="none"/>
              </w:rPr>
              <w:t>Екатеринбург :</w:t>
            </w:r>
            <w:proofErr w:type="gramEnd"/>
            <w:r w:rsidRPr="00691C8D">
              <w:rPr>
                <w:rStyle w:val="-"/>
                <w:color w:val="auto"/>
                <w:u w:val="none"/>
              </w:rPr>
              <w:t xml:space="preserve"> [Издательство УрГЭУ], 2018. - 93 с.</w:t>
            </w:r>
          </w:p>
          <w:p w:rsidR="00AF15E5" w:rsidRPr="00691C8D" w:rsidRDefault="00CA3702" w:rsidP="00691C8D">
            <w:pPr>
              <w:pStyle w:val="aff3"/>
              <w:tabs>
                <w:tab w:val="left" w:pos="195"/>
              </w:tabs>
              <w:ind w:left="0"/>
              <w:jc w:val="both"/>
            </w:pPr>
            <w:r w:rsidRPr="00691C8D">
              <w:rPr>
                <w:rStyle w:val="-"/>
                <w:iCs/>
                <w:color w:val="auto"/>
              </w:rPr>
              <w:t xml:space="preserve"> http://lib.usue.ru/resource/limit/ump/18/p490910.pdf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Электронный каталог ИБК УрГЭУ (</w:t>
            </w:r>
            <w:hyperlink r:id="rId9">
              <w:r w:rsidRPr="00691C8D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691C8D">
              <w:rPr>
                <w:sz w:val="24"/>
                <w:szCs w:val="24"/>
              </w:rPr>
              <w:t xml:space="preserve"> );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691C8D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691C8D">
              <w:rPr>
                <w:sz w:val="24"/>
                <w:szCs w:val="24"/>
              </w:rPr>
              <w:t xml:space="preserve"> )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ЭБС издательства «ЛАНЬ» (</w:t>
            </w:r>
            <w:hyperlink r:id="rId11">
              <w:r w:rsidRPr="00691C8D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691C8D">
              <w:rPr>
                <w:sz w:val="24"/>
                <w:szCs w:val="24"/>
              </w:rPr>
              <w:t xml:space="preserve"> );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ЭБС Znanium.com (</w:t>
            </w:r>
            <w:hyperlink r:id="rId12">
              <w:r w:rsidRPr="00691C8D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691C8D">
              <w:rPr>
                <w:sz w:val="24"/>
                <w:szCs w:val="24"/>
              </w:rPr>
              <w:t xml:space="preserve"> );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ЭБС Троицкий мост (</w:t>
            </w:r>
            <w:hyperlink r:id="rId13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691C8D">
              <w:rPr>
                <w:sz w:val="24"/>
                <w:szCs w:val="24"/>
              </w:rPr>
              <w:t xml:space="preserve"> )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ЭБС издательства ЮРАЙТ (</w:t>
            </w:r>
            <w:hyperlink r:id="rId14">
              <w:r w:rsidRPr="00691C8D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91C8D">
              <w:rPr>
                <w:sz w:val="24"/>
                <w:szCs w:val="24"/>
              </w:rPr>
              <w:t xml:space="preserve"> );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91C8D">
              <w:rPr>
                <w:sz w:val="24"/>
                <w:szCs w:val="24"/>
              </w:rPr>
              <w:t xml:space="preserve"> );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>
              <w:r w:rsidRPr="00691C8D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691C8D">
              <w:rPr>
                <w:sz w:val="24"/>
                <w:szCs w:val="24"/>
              </w:rPr>
              <w:t xml:space="preserve"> ).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Архив научных журналов NEICON  (</w:t>
            </w:r>
            <w:hyperlink r:id="rId17">
              <w:r w:rsidRPr="00691C8D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691C8D">
              <w:rPr>
                <w:sz w:val="24"/>
                <w:szCs w:val="24"/>
              </w:rPr>
              <w:t xml:space="preserve"> ).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Обзор СМИ Polpred.com (</w:t>
            </w:r>
            <w:hyperlink r:id="rId18">
              <w:r w:rsidRPr="00691C8D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691C8D">
              <w:rPr>
                <w:sz w:val="24"/>
                <w:szCs w:val="24"/>
              </w:rPr>
              <w:t xml:space="preserve"> )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Ресурсы АРБИКОН (</w:t>
            </w:r>
            <w:hyperlink r:id="rId19">
              <w:r w:rsidRPr="00691C8D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691C8D">
              <w:rPr>
                <w:sz w:val="24"/>
                <w:szCs w:val="24"/>
              </w:rPr>
              <w:t xml:space="preserve"> )</w:t>
            </w:r>
          </w:p>
          <w:p w:rsidR="00AF15E5" w:rsidRPr="00691C8D" w:rsidRDefault="00CA3702" w:rsidP="00691C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691C8D">
              <w:rPr>
                <w:sz w:val="24"/>
                <w:szCs w:val="24"/>
              </w:rPr>
              <w:t>КиберЛенинка</w:t>
            </w:r>
            <w:proofErr w:type="spellEnd"/>
            <w:r w:rsidRPr="00691C8D">
              <w:rPr>
                <w:sz w:val="24"/>
                <w:szCs w:val="24"/>
              </w:rPr>
              <w:t xml:space="preserve"> (</w:t>
            </w:r>
            <w:hyperlink r:id="rId20">
              <w:r w:rsidRPr="00691C8D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691C8D">
              <w:rPr>
                <w:sz w:val="24"/>
                <w:szCs w:val="24"/>
              </w:rPr>
              <w:t xml:space="preserve"> )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не реализуются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E7E6E6" w:themeFill="background2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1C8D">
              <w:rPr>
                <w:sz w:val="24"/>
                <w:szCs w:val="24"/>
              </w:rPr>
              <w:t>Astra</w:t>
            </w:r>
            <w:proofErr w:type="spellEnd"/>
            <w:r w:rsidRPr="00691C8D">
              <w:rPr>
                <w:sz w:val="24"/>
                <w:szCs w:val="24"/>
              </w:rPr>
              <w:t xml:space="preserve"> </w:t>
            </w:r>
            <w:proofErr w:type="spellStart"/>
            <w:r w:rsidRPr="00691C8D">
              <w:rPr>
                <w:sz w:val="24"/>
                <w:szCs w:val="24"/>
              </w:rPr>
              <w:t>Linux</w:t>
            </w:r>
            <w:proofErr w:type="spellEnd"/>
            <w:r w:rsidRPr="00691C8D">
              <w:rPr>
                <w:sz w:val="24"/>
                <w:szCs w:val="24"/>
              </w:rPr>
              <w:t xml:space="preserve"> </w:t>
            </w:r>
            <w:proofErr w:type="spellStart"/>
            <w:r w:rsidRPr="00691C8D">
              <w:rPr>
                <w:sz w:val="24"/>
                <w:szCs w:val="24"/>
              </w:rPr>
              <w:t>Common</w:t>
            </w:r>
            <w:proofErr w:type="spellEnd"/>
            <w:r w:rsidRPr="00691C8D">
              <w:rPr>
                <w:sz w:val="24"/>
                <w:szCs w:val="24"/>
              </w:rPr>
              <w:t xml:space="preserve"> </w:t>
            </w:r>
            <w:proofErr w:type="spellStart"/>
            <w:r w:rsidRPr="00691C8D">
              <w:rPr>
                <w:sz w:val="24"/>
                <w:szCs w:val="24"/>
              </w:rPr>
              <w:t>Edition</w:t>
            </w:r>
            <w:proofErr w:type="spellEnd"/>
            <w:r w:rsidRPr="00691C8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F15E5" w:rsidRPr="00691C8D" w:rsidRDefault="00CA3702">
            <w:pPr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>
            <w:pPr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Общего доступа</w:t>
            </w:r>
          </w:p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- Справочная правовая система ГАРАНТ</w:t>
            </w:r>
          </w:p>
          <w:p w:rsidR="00AF15E5" w:rsidRPr="00691C8D" w:rsidRDefault="00CA3702">
            <w:pPr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http://www.minsvyaz.ru/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http://www.scrf.gov.ru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http://www.viruslist.com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http://www.kaspersky.ru/virusscanner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http://www.cpress.ru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http://www.osp.ru/pcworld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691C8D">
              <w:rPr>
                <w:sz w:val="24"/>
                <w:szCs w:val="24"/>
              </w:rPr>
              <w:t>Microsoft</w:t>
            </w:r>
            <w:proofErr w:type="spellEnd"/>
            <w:r w:rsidRPr="00691C8D">
              <w:rPr>
                <w:sz w:val="24"/>
                <w:szCs w:val="24"/>
              </w:rPr>
              <w:t xml:space="preserve">.  Режим доступа: </w:t>
            </w:r>
            <w:hyperlink r:id="rId27">
              <w:r w:rsidRPr="00691C8D">
                <w:rPr>
                  <w:rStyle w:val="-"/>
                  <w:color w:val="auto"/>
                  <w:sz w:val="24"/>
                  <w:szCs w:val="24"/>
                </w:rPr>
                <w:t>http://www.microsoft.com/ru-ru/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C8D">
              <w:rPr>
                <w:sz w:val="24"/>
                <w:szCs w:val="24"/>
              </w:rPr>
              <w:t>Поддержка по MS </w:t>
            </w:r>
            <w:proofErr w:type="spellStart"/>
            <w:r w:rsidRPr="00691C8D">
              <w:rPr>
                <w:sz w:val="24"/>
                <w:szCs w:val="24"/>
              </w:rPr>
              <w:t>Office</w:t>
            </w:r>
            <w:proofErr w:type="spellEnd"/>
            <w:r w:rsidRPr="00691C8D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 w:rsidRPr="00691C8D">
                <w:rPr>
                  <w:rStyle w:val="-"/>
                  <w:color w:val="auto"/>
                  <w:sz w:val="24"/>
                  <w:szCs w:val="24"/>
                </w:rPr>
                <w:t>http://office.microsoft.com/ru-ru/support</w:t>
              </w:r>
            </w:hyperlink>
          </w:p>
          <w:p w:rsidR="00AF15E5" w:rsidRPr="00691C8D" w:rsidRDefault="00CA3702">
            <w:pPr>
              <w:tabs>
                <w:tab w:val="left" w:pos="195"/>
              </w:tabs>
              <w:ind w:left="27"/>
              <w:jc w:val="both"/>
              <w:rPr>
                <w:bCs/>
                <w:sz w:val="24"/>
                <w:szCs w:val="24"/>
                <w:u w:val="single"/>
              </w:rPr>
            </w:pPr>
            <w:bookmarkStart w:id="0" w:name="__DdeLink__861_12086462251"/>
            <w:r w:rsidRPr="00691C8D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hyperlink r:id="rId29" w:history="1">
              <w:r w:rsidRPr="00691C8D">
                <w:rPr>
                  <w:rStyle w:val="afffffffd"/>
                  <w:bCs/>
                  <w:color w:val="auto"/>
                  <w:sz w:val="24"/>
                  <w:szCs w:val="24"/>
                </w:rPr>
                <w:t>https://openedu.ru/</w:t>
              </w:r>
            </w:hyperlink>
            <w:bookmarkEnd w:id="0"/>
          </w:p>
          <w:p w:rsidR="00CA3702" w:rsidRPr="00691C8D" w:rsidRDefault="00CA3702" w:rsidP="00691C8D">
            <w:pPr>
              <w:tabs>
                <w:tab w:val="left" w:pos="195"/>
              </w:tabs>
              <w:ind w:left="27"/>
              <w:jc w:val="both"/>
              <w:rPr>
                <w:bCs/>
                <w:sz w:val="24"/>
                <w:szCs w:val="24"/>
                <w:u w:val="single"/>
              </w:rPr>
            </w:pPr>
            <w:r w:rsidRPr="00691C8D">
              <w:rPr>
                <w:bCs/>
                <w:sz w:val="24"/>
                <w:szCs w:val="24"/>
              </w:rPr>
              <w:t xml:space="preserve">Официальный сайт R. Режим доступа: </w:t>
            </w:r>
            <w:r w:rsidRPr="00691C8D">
              <w:rPr>
                <w:bCs/>
                <w:sz w:val="24"/>
                <w:szCs w:val="24"/>
                <w:u w:val="single"/>
              </w:rPr>
              <w:t xml:space="preserve"> </w:t>
            </w:r>
            <w:hyperlink r:id="rId30" w:history="1">
              <w:r w:rsidRPr="00691C8D">
                <w:rPr>
                  <w:rStyle w:val="afffffffd"/>
                  <w:bCs/>
                  <w:color w:val="auto"/>
                  <w:sz w:val="24"/>
                  <w:szCs w:val="24"/>
                </w:rPr>
                <w:t>https://cran.r-project.org/</w:t>
              </w:r>
            </w:hyperlink>
          </w:p>
        </w:tc>
      </w:tr>
      <w:tr w:rsidR="00691C8D" w:rsidRPr="00691C8D">
        <w:tc>
          <w:tcPr>
            <w:tcW w:w="10490" w:type="dxa"/>
            <w:gridSpan w:val="3"/>
            <w:shd w:val="clear" w:color="auto" w:fill="auto"/>
          </w:tcPr>
          <w:p w:rsidR="00AF15E5" w:rsidRPr="00691C8D" w:rsidRDefault="00CA37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Описание МТО лаборатории (рабочего места)</w:t>
            </w:r>
            <w:bookmarkStart w:id="1" w:name="_GoBack"/>
            <w:bookmarkEnd w:id="1"/>
          </w:p>
          <w:p w:rsidR="00AF15E5" w:rsidRPr="00691C8D" w:rsidRDefault="00CA3702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691C8D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691C8D">
              <w:t>УрГЭУс</w:t>
            </w:r>
            <w:proofErr w:type="spellEnd"/>
            <w:r w:rsidRPr="00691C8D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91C8D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691C8D">
              <w:rPr>
                <w:rFonts w:eastAsia="Arial Unicode MS"/>
              </w:rPr>
              <w:t>),  доступом</w:t>
            </w:r>
            <w:proofErr w:type="gramEnd"/>
            <w:r w:rsidRPr="00691C8D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F15E5" w:rsidRPr="00691C8D" w:rsidRDefault="00CA3702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691C8D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691C8D">
              <w:rPr>
                <w:rFonts w:eastAsia="Arial Unicode MS"/>
              </w:rPr>
              <w:t>практики  требуется</w:t>
            </w:r>
            <w:proofErr w:type="gramEnd"/>
            <w:r w:rsidRPr="00691C8D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AF15E5" w:rsidRPr="00691C8D" w:rsidRDefault="00CA37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C8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F15E5" w:rsidRPr="00691C8D" w:rsidRDefault="00AF15E5">
            <w:pPr>
              <w:pStyle w:val="afff5"/>
              <w:spacing w:line="240" w:lineRule="auto"/>
              <w:ind w:left="0" w:firstLine="0"/>
            </w:pPr>
          </w:p>
        </w:tc>
      </w:tr>
    </w:tbl>
    <w:p w:rsidR="00AF15E5" w:rsidRDefault="00AF15E5">
      <w:pPr>
        <w:ind w:left="-284"/>
        <w:rPr>
          <w:sz w:val="20"/>
        </w:rPr>
      </w:pPr>
    </w:p>
    <w:p w:rsidR="00AF15E5" w:rsidRDefault="00CA3702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__________________                  </w:t>
      </w:r>
      <w:r>
        <w:rPr>
          <w:sz w:val="24"/>
          <w:szCs w:val="24"/>
          <w:u w:val="single"/>
        </w:rPr>
        <w:t xml:space="preserve"> Бегичева С.В.</w:t>
      </w:r>
    </w:p>
    <w:p w:rsidR="00AF15E5" w:rsidRDefault="00AF15E5">
      <w:pPr>
        <w:jc w:val="right"/>
        <w:rPr>
          <w:sz w:val="24"/>
          <w:szCs w:val="24"/>
        </w:rPr>
      </w:pPr>
    </w:p>
    <w:p w:rsidR="00AF15E5" w:rsidRDefault="00CA3702">
      <w:pPr>
        <w:ind w:left="-284"/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F15E5" w:rsidRDefault="00CA3702">
      <w:pPr>
        <w:ind w:left="-284"/>
      </w:pPr>
      <w:r>
        <w:rPr>
          <w:sz w:val="24"/>
          <w:szCs w:val="24"/>
        </w:rPr>
        <w:t xml:space="preserve">Заведующий кафедрой </w:t>
      </w:r>
    </w:p>
    <w:p w:rsidR="00AF15E5" w:rsidRDefault="00CA3702">
      <w:pPr>
        <w:ind w:left="-284"/>
      </w:pPr>
      <w:r>
        <w:rPr>
          <w:sz w:val="24"/>
          <w:szCs w:val="24"/>
        </w:rPr>
        <w:t xml:space="preserve">бизнес-информатики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__________________                  </w:t>
      </w:r>
      <w:r>
        <w:rPr>
          <w:sz w:val="24"/>
          <w:szCs w:val="24"/>
          <w:u w:val="single"/>
        </w:rPr>
        <w:t>Назаров Д.М.</w:t>
      </w:r>
    </w:p>
    <w:sectPr w:rsidR="00AF15E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26F"/>
    <w:multiLevelType w:val="multilevel"/>
    <w:tmpl w:val="2BAE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1B27"/>
    <w:multiLevelType w:val="multilevel"/>
    <w:tmpl w:val="A3406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054"/>
    <w:multiLevelType w:val="multilevel"/>
    <w:tmpl w:val="F482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3682C"/>
    <w:multiLevelType w:val="multilevel"/>
    <w:tmpl w:val="8084C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AF15E5"/>
    <w:rsid w:val="00691C8D"/>
    <w:rsid w:val="00AF15E5"/>
    <w:rsid w:val="00CA3702"/>
    <w:rsid w:val="00D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8164"/>
  <w15:docId w15:val="{6D3F1B6F-62AB-44C5-BF3A-DD2B8C9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4">
    <w:name w:val="ListLabel 94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C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51051" TargetMode="External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http://polpred.com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go.php?id=543943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hyperlink" Target="https://open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2736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://www.kaspersky.ru/virusscann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3B31-AC2C-48CC-92D3-F9A5D49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2019-07-04T09:16:00Z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